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8858" w14:textId="77777777" w:rsidR="00377C67" w:rsidRPr="00377C67" w:rsidRDefault="00377C67" w:rsidP="00377C67">
      <w:pPr>
        <w:spacing w:before="280" w:after="0" w:line="240" w:lineRule="auto"/>
        <w:jc w:val="center"/>
        <w:rPr>
          <w:rFonts w:ascii="Times New Roman" w:eastAsia="Times New Roman" w:hAnsi="Times New Roman"/>
          <w:b/>
          <w:bCs/>
          <w:i/>
          <w:sz w:val="24"/>
          <w:szCs w:val="24"/>
        </w:rPr>
      </w:pPr>
      <w:r w:rsidRPr="00377C67">
        <w:rPr>
          <w:rFonts w:ascii="Times New Roman" w:eastAsia="Times New Roman" w:hAnsi="Times New Roman"/>
          <w:b/>
          <w:bCs/>
          <w:i/>
          <w:sz w:val="24"/>
          <w:szCs w:val="24"/>
        </w:rPr>
        <w:t>КІРОВОГРАДСЬКИЙ ОБЛАСНИЙ ЦЕНТР З ГІДРОМЕТЕОРОЛОГІЇ</w:t>
      </w:r>
    </w:p>
    <w:p w14:paraId="00000004" w14:textId="48FBF6B0" w:rsidR="006C2358" w:rsidRDefault="00210651">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6C2358" w:rsidRDefault="00210651">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електричної енергії,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6C2358" w:rsidRDefault="00210651">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181532F9" w14:textId="467B5548" w:rsidR="00027E3F" w:rsidRDefault="00210651" w:rsidP="00027E3F">
      <w:pPr>
        <w:tabs>
          <w:tab w:val="left" w:pos="0"/>
          <w:tab w:val="left" w:pos="284"/>
          <w:tab w:val="left" w:pos="360"/>
          <w:tab w:val="left" w:pos="851"/>
        </w:tabs>
        <w:ind w:firstLine="709"/>
        <w:jc w:val="both"/>
        <w:rPr>
          <w:rFonts w:ascii="Times New Roman" w:hAnsi="Times New Roman"/>
          <w:b/>
        </w:rPr>
      </w:pPr>
      <w:r w:rsidRPr="00027E3F">
        <w:rPr>
          <w:rFonts w:ascii="Times New Roman" w:eastAsia="Times New Roman" w:hAnsi="Times New Roman"/>
          <w:bCs/>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77C67" w:rsidRPr="00377C67">
        <w:t xml:space="preserve"> </w:t>
      </w:r>
      <w:r w:rsidR="00377C67" w:rsidRPr="00377C67">
        <w:rPr>
          <w:rFonts w:ascii="Times New Roman" w:eastAsia="Times New Roman" w:hAnsi="Times New Roman"/>
          <w:b/>
          <w:sz w:val="20"/>
          <w:szCs w:val="20"/>
        </w:rPr>
        <w:t>КІРОВОГРАДСЬКИЙ ОБЛАСНИЙ ЦЕНТР З ГІДРОМЕТЕОРОЛОГІЇ</w:t>
      </w:r>
      <w:r w:rsidR="00377C67">
        <w:rPr>
          <w:rFonts w:ascii="Times New Roman" w:hAnsi="Times New Roman"/>
          <w:bCs/>
        </w:rPr>
        <w:t xml:space="preserve">, </w:t>
      </w:r>
      <w:r w:rsidR="00027E3F" w:rsidRPr="00377C67">
        <w:rPr>
          <w:rFonts w:ascii="Times New Roman" w:hAnsi="Times New Roman"/>
          <w:bCs/>
        </w:rPr>
        <w:t>Код</w:t>
      </w:r>
      <w:r w:rsidR="00027E3F" w:rsidRPr="00365118">
        <w:rPr>
          <w:rFonts w:ascii="Times New Roman" w:hAnsi="Times New Roman"/>
        </w:rPr>
        <w:t xml:space="preserve"> за ЄДРПОУ:</w:t>
      </w:r>
      <w:r w:rsidR="00377C67">
        <w:rPr>
          <w:rFonts w:ascii="Times New Roman" w:hAnsi="Times New Roman"/>
        </w:rPr>
        <w:t xml:space="preserve"> </w:t>
      </w:r>
      <w:r w:rsidR="00377C67" w:rsidRPr="00377C67">
        <w:rPr>
          <w:rFonts w:ascii="Times New Roman" w:hAnsi="Times New Roman"/>
          <w:b/>
          <w:bCs/>
        </w:rPr>
        <w:t>05381188</w:t>
      </w:r>
      <w:r w:rsidR="00027E3F" w:rsidRPr="00377C67">
        <w:rPr>
          <w:rFonts w:ascii="Times New Roman" w:hAnsi="Times New Roman"/>
          <w:b/>
          <w:bCs/>
        </w:rPr>
        <w:t>,</w:t>
      </w:r>
      <w:r w:rsidR="00027E3F">
        <w:rPr>
          <w:rFonts w:ascii="Times New Roman" w:hAnsi="Times New Roman"/>
          <w:b/>
        </w:rPr>
        <w:t xml:space="preserve"> </w:t>
      </w:r>
      <w:r w:rsidR="00027E3F" w:rsidRPr="00365118">
        <w:rPr>
          <w:rFonts w:ascii="Times New Roman" w:hAnsi="Times New Roman"/>
          <w:b/>
        </w:rPr>
        <w:t xml:space="preserve">вул. </w:t>
      </w:r>
      <w:r w:rsidR="00377C67" w:rsidRPr="00377C67">
        <w:rPr>
          <w:rFonts w:ascii="Times New Roman" w:hAnsi="Times New Roman"/>
          <w:b/>
        </w:rPr>
        <w:t>25022, Україна , Кіровоградська обл., м. Кропивницький, вул. Віктора Чміленка, 84</w:t>
      </w:r>
      <w:r w:rsidR="00027E3F">
        <w:rPr>
          <w:rFonts w:ascii="Times New Roman" w:hAnsi="Times New Roman"/>
          <w:b/>
        </w:rPr>
        <w:t xml:space="preserve">, </w:t>
      </w:r>
      <w:r w:rsidR="00027E3F" w:rsidRPr="00027E3F">
        <w:rPr>
          <w:rFonts w:ascii="Times New Roman" w:hAnsi="Times New Roman"/>
          <w:b/>
        </w:rPr>
        <w:t>Юридична особа, яка забезпечує потреби держави або територіальної громади</w:t>
      </w:r>
      <w:r w:rsidR="00027E3F">
        <w:rPr>
          <w:rFonts w:ascii="Times New Roman" w:hAnsi="Times New Roman"/>
          <w:b/>
        </w:rPr>
        <w:t>.</w:t>
      </w:r>
    </w:p>
    <w:p w14:paraId="00000008" w14:textId="181C7DDD" w:rsidR="006C2358" w:rsidRDefault="00210651" w:rsidP="00027E3F">
      <w:pPr>
        <w:tabs>
          <w:tab w:val="left" w:pos="0"/>
          <w:tab w:val="left" w:pos="284"/>
          <w:tab w:val="left" w:pos="360"/>
          <w:tab w:val="left" w:pos="851"/>
        </w:tabs>
        <w:ind w:firstLine="709"/>
        <w:jc w:val="both"/>
        <w:rPr>
          <w:rFonts w:ascii="Times New Roman" w:eastAsia="Times New Roman" w:hAnsi="Times New Roman"/>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Електрична енергія (ДК 021:2015 – 09310000-5 «Електрична енергія»). </w:t>
      </w:r>
    </w:p>
    <w:p w14:paraId="00000009" w14:textId="2C1FA582"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6276E9" w:rsidRPr="006276E9">
        <w:rPr>
          <w:rFonts w:ascii="Times New Roman" w:eastAsia="Times New Roman" w:hAnsi="Times New Roman"/>
          <w:sz w:val="20"/>
          <w:szCs w:val="20"/>
        </w:rPr>
        <w:t>Відкриті торги з особливостями</w:t>
      </w:r>
      <w:r w:rsidR="006276E9">
        <w:rPr>
          <w:rFonts w:ascii="Times New Roman" w:eastAsia="Times New Roman" w:hAnsi="Times New Roman"/>
          <w:sz w:val="20"/>
          <w:szCs w:val="20"/>
        </w:rPr>
        <w:t xml:space="preserve"> </w:t>
      </w:r>
      <w:hyperlink r:id="rId5" w:history="1">
        <w:r w:rsidR="006276E9" w:rsidRPr="00436750">
          <w:rPr>
            <w:rStyle w:val="a4"/>
            <w:rFonts w:ascii="Times New Roman" w:eastAsia="Times New Roman" w:hAnsi="Times New Roman"/>
            <w:b/>
            <w:bCs/>
            <w:sz w:val="20"/>
            <w:szCs w:val="20"/>
          </w:rPr>
          <w:t>UA-2023-12-04-011325-a</w:t>
        </w:r>
      </w:hyperlink>
      <w:r>
        <w:rPr>
          <w:rFonts w:ascii="Times New Roman" w:eastAsia="Times New Roman" w:hAnsi="Times New Roman"/>
          <w:sz w:val="20"/>
          <w:szCs w:val="20"/>
        </w:rPr>
        <w:t>.</w:t>
      </w:r>
    </w:p>
    <w:p w14:paraId="21C14EB6" w14:textId="77777777" w:rsidR="00874D17"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874D17" w:rsidRPr="00874D17">
        <w:rPr>
          <w:rFonts w:ascii="Times New Roman" w:eastAsia="Times New Roman" w:hAnsi="Times New Roman"/>
          <w:b/>
          <w:bCs/>
          <w:sz w:val="20"/>
          <w:szCs w:val="20"/>
        </w:rPr>
        <w:t>123 240,00</w:t>
      </w:r>
      <w:r w:rsidR="00874D17">
        <w:rPr>
          <w:rFonts w:ascii="Times New Roman" w:eastAsia="Times New Roman" w:hAnsi="Times New Roman"/>
          <w:b/>
          <w:bCs/>
          <w:sz w:val="20"/>
          <w:szCs w:val="20"/>
        </w:rPr>
        <w:t xml:space="preserve"> </w:t>
      </w:r>
      <w:r w:rsidRPr="002431BE">
        <w:rPr>
          <w:rFonts w:ascii="Times New Roman" w:eastAsia="Times New Roman" w:hAnsi="Times New Roman"/>
          <w:b/>
          <w:bCs/>
          <w:sz w:val="20"/>
          <w:szCs w:val="20"/>
        </w:rPr>
        <w:t>грн</w:t>
      </w:r>
      <w:r>
        <w:rPr>
          <w:rFonts w:ascii="Times New Roman" w:eastAsia="Times New Roman" w:hAnsi="Times New Roman"/>
          <w:sz w:val="20"/>
          <w:szCs w:val="20"/>
        </w:rPr>
        <w:t xml:space="preserve">. </w:t>
      </w:r>
    </w:p>
    <w:p w14:paraId="0000000A" w14:textId="79969AE5"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027E3F">
        <w:rPr>
          <w:rFonts w:ascii="Times New Roman" w:eastAsia="Times New Roman" w:hAnsi="Times New Roman"/>
          <w:sz w:val="20"/>
          <w:szCs w:val="20"/>
        </w:rPr>
        <w:t>2023</w:t>
      </w:r>
      <w:r>
        <w:rPr>
          <w:rFonts w:ascii="Times New Roman" w:eastAsia="Times New Roman" w:hAnsi="Times New Roman"/>
          <w:sz w:val="20"/>
          <w:szCs w:val="20"/>
        </w:rPr>
        <w:t>.</w:t>
      </w:r>
    </w:p>
    <w:p w14:paraId="53C8DC0E" w14:textId="20BC139C" w:rsidR="00874D17"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w:t>
      </w:r>
      <w:r w:rsidR="00874D17">
        <w:rPr>
          <w:rFonts w:ascii="Times New Roman" w:eastAsia="Times New Roman" w:hAnsi="Times New Roman"/>
          <w:sz w:val="20"/>
          <w:szCs w:val="20"/>
        </w:rPr>
        <w:t xml:space="preserve">послуги з розподілу, </w:t>
      </w:r>
      <w:r>
        <w:rPr>
          <w:rFonts w:ascii="Times New Roman" w:eastAsia="Times New Roman" w:hAnsi="Times New Roman"/>
          <w:sz w:val="20"/>
          <w:szCs w:val="20"/>
        </w:rPr>
        <w:t xml:space="preserve">націнка електропостачальника та всі визначені законодавством податки та збори. </w:t>
      </w:r>
    </w:p>
    <w:p w14:paraId="67F5B61B" w14:textId="3A828DF1" w:rsidR="003B12D3" w:rsidRDefault="00874D17" w:rsidP="00027E3F">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Було зроблено запит комерційних пропозицій, та отримано три комерційні пропозиції від </w:t>
      </w:r>
      <w:r w:rsidR="005A5F34" w:rsidRPr="005A5F34">
        <w:rPr>
          <w:rFonts w:ascii="Times New Roman" w:eastAsia="Times New Roman" w:hAnsi="Times New Roman"/>
          <w:sz w:val="20"/>
          <w:szCs w:val="20"/>
        </w:rPr>
        <w:t>ТОВ «ЕНЕРДЖІ ТРЕЙД ГРУП»</w:t>
      </w:r>
      <w:r w:rsidR="005A5F34">
        <w:rPr>
          <w:rFonts w:ascii="Times New Roman" w:eastAsia="Times New Roman" w:hAnsi="Times New Roman"/>
          <w:sz w:val="20"/>
          <w:szCs w:val="20"/>
        </w:rPr>
        <w:t>, ТОВ</w:t>
      </w:r>
      <w:r w:rsidR="005A5F34" w:rsidRPr="005A5F34">
        <w:rPr>
          <w:rFonts w:ascii="Times New Roman" w:eastAsia="Times New Roman" w:hAnsi="Times New Roman"/>
          <w:sz w:val="20"/>
          <w:szCs w:val="20"/>
        </w:rPr>
        <w:t xml:space="preserve"> «ЕНЕРА ВІННИЦЯ»</w:t>
      </w:r>
      <w:r w:rsidR="005A5F34">
        <w:rPr>
          <w:rFonts w:ascii="Times New Roman" w:eastAsia="Times New Roman" w:hAnsi="Times New Roman"/>
          <w:sz w:val="20"/>
          <w:szCs w:val="20"/>
        </w:rPr>
        <w:t xml:space="preserve">, </w:t>
      </w:r>
      <w:r w:rsidR="005A5F34" w:rsidRPr="005A5F34">
        <w:rPr>
          <w:rFonts w:ascii="Times New Roman" w:eastAsia="Times New Roman" w:hAnsi="Times New Roman"/>
          <w:sz w:val="20"/>
          <w:szCs w:val="20"/>
        </w:rPr>
        <w:t>ТОВ «ЕНЕРГО РЕСУРС» РІ ГРУП»</w:t>
      </w:r>
      <w:r w:rsidR="006B0C62">
        <w:rPr>
          <w:rFonts w:ascii="Times New Roman" w:eastAsia="Times New Roman" w:hAnsi="Times New Roman"/>
          <w:sz w:val="20"/>
          <w:szCs w:val="20"/>
        </w:rPr>
        <w:t>, та отримано середню маржу постачальника.</w:t>
      </w:r>
    </w:p>
    <w:p w14:paraId="0000000C" w14:textId="5538327D" w:rsidR="006C2358" w:rsidRDefault="00210651" w:rsidP="00027E3F">
      <w:pPr>
        <w:spacing w:before="280" w:after="28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Розмір бюджетного призначення:</w:t>
      </w:r>
      <w:r w:rsidR="00027E3F" w:rsidRPr="00027E3F">
        <w:rPr>
          <w:rFonts w:ascii="Times New Roman" w:eastAsia="Times New Roman" w:hAnsi="Times New Roman"/>
          <w:sz w:val="20"/>
          <w:szCs w:val="20"/>
        </w:rPr>
        <w:t xml:space="preserve"> Сформований з урахуванням обсягів наявної потреби у товарах</w:t>
      </w:r>
      <w:r w:rsidR="00027E3F">
        <w:rPr>
          <w:rFonts w:ascii="Times New Roman" w:eastAsia="Times New Roman" w:hAnsi="Times New Roman"/>
          <w:sz w:val="20"/>
          <w:szCs w:val="20"/>
        </w:rPr>
        <w:t xml:space="preserve"> </w:t>
      </w:r>
      <w:r w:rsidR="00027E3F" w:rsidRPr="00027E3F">
        <w:rPr>
          <w:rFonts w:ascii="Times New Roman" w:eastAsia="Times New Roman" w:hAnsi="Times New Roman"/>
          <w:sz w:val="20"/>
          <w:szCs w:val="20"/>
        </w:rPr>
        <w:t>за рахунок коштів Державного бюджету України на 2024 рік.</w:t>
      </w:r>
    </w:p>
    <w:p w14:paraId="0000000D"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Нормативно-правове регулювання.</w:t>
      </w:r>
      <w:r>
        <w:rPr>
          <w:rFonts w:ascii="Times New Roman" w:eastAsia="Times New Roman" w:hAnsi="Times New Roman"/>
          <w:sz w:val="20"/>
          <w:szCs w:val="20"/>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000000E"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Загальні положення.</w:t>
      </w:r>
      <w:r>
        <w:rPr>
          <w:rFonts w:ascii="Times New Roman" w:eastAsia="Times New Roman" w:hAnsi="Times New Roman"/>
          <w:sz w:val="20"/>
          <w:szCs w:val="20"/>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0000000F"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6">
        <w:r>
          <w:rPr>
            <w:rFonts w:ascii="Times New Roman" w:eastAsia="Times New Roman" w:hAnsi="Times New Roman"/>
            <w:color w:val="0000FF"/>
            <w:sz w:val="20"/>
            <w:szCs w:val="20"/>
            <w:u w:val="single"/>
          </w:rPr>
          <w:t>Електрична енергія</w:t>
        </w:r>
      </w:hyperlink>
      <w:r>
        <w:rPr>
          <w:rFonts w:ascii="Times New Roman" w:eastAsia="Times New Roman" w:hAnsi="Times New Roman"/>
          <w:sz w:val="20"/>
          <w:szCs w:val="20"/>
        </w:rPr>
        <w:t>  /  </w:t>
      </w:r>
      <w:hyperlink r:id="rId7">
        <w:r>
          <w:rPr>
            <w:rFonts w:ascii="Times New Roman" w:eastAsia="Times New Roman" w:hAnsi="Times New Roman"/>
            <w:color w:val="0000FF"/>
            <w:sz w:val="20"/>
            <w:szCs w:val="20"/>
            <w:u w:val="single"/>
          </w:rPr>
          <w:t>Ліцензування</w:t>
        </w:r>
      </w:hyperlink>
      <w:r>
        <w:rPr>
          <w:rFonts w:ascii="Times New Roman" w:eastAsia="Times New Roman" w:hAnsi="Times New Roman"/>
          <w:sz w:val="20"/>
          <w:szCs w:val="20"/>
        </w:rPr>
        <w:t>  /  </w:t>
      </w:r>
      <w:hyperlink r:id="rId8">
        <w:r>
          <w:rPr>
            <w:rFonts w:ascii="Times New Roman" w:eastAsia="Times New Roman" w:hAnsi="Times New Roman"/>
            <w:color w:val="0000FF"/>
            <w:sz w:val="20"/>
            <w:szCs w:val="20"/>
            <w:u w:val="single"/>
          </w:rPr>
          <w:t>Реєстри ліцензіатів</w:t>
        </w:r>
      </w:hyperlink>
      <w:r>
        <w:rPr>
          <w:rFonts w:ascii="Times New Roman" w:eastAsia="Times New Roman" w:hAnsi="Times New Roman"/>
          <w:sz w:val="20"/>
          <w:szCs w:val="20"/>
        </w:rPr>
        <w:t xml:space="preserve"> (вид діяльності — постачання електричної енергії). </w:t>
      </w:r>
    </w:p>
    <w:p w14:paraId="00000010" w14:textId="265256A5"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Електропостачальник повинен забезпечити поставку електричної енергії на об’єкт</w:t>
      </w:r>
      <w:r w:rsidR="00724F2B">
        <w:rPr>
          <w:rFonts w:ascii="Times New Roman" w:eastAsia="Times New Roman" w:hAnsi="Times New Roman"/>
          <w:sz w:val="20"/>
          <w:szCs w:val="20"/>
        </w:rPr>
        <w:t>и</w:t>
      </w:r>
      <w:r>
        <w:rPr>
          <w:rFonts w:ascii="Times New Roman" w:eastAsia="Times New Roman" w:hAnsi="Times New Roman"/>
          <w:sz w:val="20"/>
          <w:szCs w:val="20"/>
        </w:rPr>
        <w:t xml:space="preserve"> замовника,</w:t>
      </w:r>
      <w:r w:rsidR="00172168">
        <w:rPr>
          <w:rFonts w:ascii="Times New Roman" w:eastAsia="Times New Roman" w:hAnsi="Times New Roman"/>
          <w:sz w:val="20"/>
          <w:szCs w:val="20"/>
        </w:rPr>
        <w:t xml:space="preserve"> </w:t>
      </w:r>
      <w:r>
        <w:rPr>
          <w:rFonts w:ascii="Times New Roman" w:eastAsia="Times New Roman" w:hAnsi="Times New Roman"/>
          <w:sz w:val="20"/>
          <w:szCs w:val="20"/>
        </w:rPr>
        <w:t>та підключен</w:t>
      </w:r>
      <w:r w:rsidR="00724F2B">
        <w:rPr>
          <w:rFonts w:ascii="Times New Roman" w:eastAsia="Times New Roman" w:hAnsi="Times New Roman"/>
          <w:sz w:val="20"/>
          <w:szCs w:val="20"/>
        </w:rPr>
        <w:t>ні</w:t>
      </w:r>
      <w:r>
        <w:rPr>
          <w:rFonts w:ascii="Times New Roman" w:eastAsia="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000012" w14:textId="17A41B7E"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Обґрунтування технічних характеристик. </w:t>
      </w:r>
      <w:r>
        <w:rPr>
          <w:rFonts w:ascii="Times New Roman" w:eastAsia="Times New Roman" w:hAnsi="Times New Roman"/>
          <w:sz w:val="20"/>
          <w:szCs w:val="20"/>
        </w:rPr>
        <w:t xml:space="preserve">Термін постачання — з </w:t>
      </w:r>
      <w:r w:rsidR="00027E3F">
        <w:rPr>
          <w:rFonts w:ascii="Times New Roman" w:eastAsia="Times New Roman" w:hAnsi="Times New Roman"/>
          <w:sz w:val="20"/>
          <w:szCs w:val="20"/>
        </w:rPr>
        <w:t xml:space="preserve">01 січня </w:t>
      </w:r>
      <w:r>
        <w:rPr>
          <w:rFonts w:ascii="Times New Roman" w:eastAsia="Times New Roman" w:hAnsi="Times New Roman"/>
          <w:sz w:val="20"/>
          <w:szCs w:val="20"/>
        </w:rPr>
        <w:t>202</w:t>
      </w:r>
      <w:r w:rsidR="00027E3F">
        <w:rPr>
          <w:rFonts w:ascii="Times New Roman" w:eastAsia="Times New Roman" w:hAnsi="Times New Roman"/>
          <w:sz w:val="20"/>
          <w:szCs w:val="20"/>
        </w:rPr>
        <w:t>4</w:t>
      </w:r>
      <w:r>
        <w:rPr>
          <w:rFonts w:ascii="Times New Roman" w:eastAsia="Times New Roman" w:hAnsi="Times New Roman"/>
          <w:sz w:val="20"/>
          <w:szCs w:val="20"/>
        </w:rPr>
        <w:t>р</w:t>
      </w:r>
      <w:r w:rsidR="00027E3F">
        <w:rPr>
          <w:rFonts w:ascii="Times New Roman" w:eastAsia="Times New Roman" w:hAnsi="Times New Roman"/>
          <w:sz w:val="20"/>
          <w:szCs w:val="20"/>
        </w:rPr>
        <w:t>.</w:t>
      </w:r>
      <w:r>
        <w:rPr>
          <w:rFonts w:ascii="Times New Roman" w:eastAsia="Times New Roman" w:hAnsi="Times New Roman"/>
          <w:i/>
          <w:sz w:val="20"/>
          <w:szCs w:val="20"/>
        </w:rPr>
        <w:t xml:space="preserve"> </w:t>
      </w:r>
      <w:r>
        <w:rPr>
          <w:rFonts w:ascii="Times New Roman" w:eastAsia="Times New Roman" w:hAnsi="Times New Roman"/>
          <w:sz w:val="20"/>
          <w:szCs w:val="20"/>
        </w:rPr>
        <w:t>по</w:t>
      </w:r>
      <w:r w:rsidR="00172168">
        <w:rPr>
          <w:rFonts w:ascii="Times New Roman" w:eastAsia="Times New Roman" w:hAnsi="Times New Roman"/>
          <w:sz w:val="20"/>
          <w:szCs w:val="20"/>
        </w:rPr>
        <w:t xml:space="preserve"> 30 червня </w:t>
      </w:r>
      <w:r w:rsidR="00027E3F">
        <w:rPr>
          <w:rFonts w:ascii="Times New Roman" w:eastAsia="Times New Roman" w:hAnsi="Times New Roman"/>
          <w:sz w:val="20"/>
          <w:szCs w:val="20"/>
        </w:rPr>
        <w:t>2024</w:t>
      </w:r>
      <w:r>
        <w:rPr>
          <w:rFonts w:ascii="Times New Roman" w:eastAsia="Times New Roman" w:hAnsi="Times New Roman"/>
          <w:sz w:val="20"/>
          <w:szCs w:val="20"/>
        </w:rPr>
        <w:t xml:space="preserve">р. </w:t>
      </w:r>
    </w:p>
    <w:p w14:paraId="00000013" w14:textId="64073255"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w:t>
      </w:r>
      <w:r w:rsidR="00EE4FF3">
        <w:rPr>
          <w:rFonts w:ascii="Times New Roman" w:eastAsia="Times New Roman" w:hAnsi="Times New Roman"/>
          <w:sz w:val="20"/>
          <w:szCs w:val="20"/>
        </w:rPr>
        <w:t xml:space="preserve"> </w:t>
      </w:r>
      <w:r>
        <w:rPr>
          <w:rFonts w:ascii="Times New Roman" w:eastAsia="Times New Roman" w:hAnsi="Times New Roman"/>
          <w:sz w:val="20"/>
          <w:szCs w:val="20"/>
        </w:rPr>
        <w:t xml:space="preserve">становить </w:t>
      </w:r>
      <w:r w:rsidR="00EE4FF3">
        <w:rPr>
          <w:rFonts w:ascii="Times New Roman" w:eastAsia="Times New Roman" w:hAnsi="Times New Roman"/>
          <w:sz w:val="20"/>
          <w:szCs w:val="20"/>
        </w:rPr>
        <w:t>15 600</w:t>
      </w:r>
      <w:r>
        <w:rPr>
          <w:rFonts w:ascii="Times New Roman" w:eastAsia="Times New Roman" w:hAnsi="Times New Roman"/>
          <w:sz w:val="20"/>
          <w:szCs w:val="20"/>
        </w:rPr>
        <w:t xml:space="preserve"> кВт.</w:t>
      </w:r>
      <w:r w:rsidR="00392447">
        <w:rPr>
          <w:rFonts w:ascii="Times New Roman" w:eastAsia="Times New Roman" w:hAnsi="Times New Roman"/>
          <w:sz w:val="20"/>
          <w:szCs w:val="20"/>
        </w:rPr>
        <w:t>*</w:t>
      </w:r>
      <w:r>
        <w:rPr>
          <w:rFonts w:ascii="Times New Roman" w:eastAsia="Times New Roman" w:hAnsi="Times New Roman"/>
          <w:sz w:val="20"/>
          <w:szCs w:val="20"/>
        </w:rPr>
        <w:t>год</w:t>
      </w:r>
      <w:r w:rsidR="00392447">
        <w:rPr>
          <w:rFonts w:ascii="Times New Roman" w:eastAsia="Times New Roman" w:hAnsi="Times New Roman"/>
          <w:sz w:val="20"/>
          <w:szCs w:val="20"/>
        </w:rPr>
        <w:t>.</w:t>
      </w:r>
      <w:r>
        <w:rPr>
          <w:rFonts w:ascii="Times New Roman" w:eastAsia="Times New Roman" w:hAnsi="Times New Roman"/>
          <w:sz w:val="20"/>
          <w:szCs w:val="20"/>
        </w:rPr>
        <w:t xml:space="preserve"> на </w:t>
      </w:r>
      <w:r w:rsidR="00EE4FF3">
        <w:rPr>
          <w:rFonts w:ascii="Times New Roman" w:eastAsia="Times New Roman" w:hAnsi="Times New Roman"/>
          <w:sz w:val="20"/>
          <w:szCs w:val="20"/>
        </w:rPr>
        <w:t xml:space="preserve">січень-червень </w:t>
      </w:r>
      <w:r>
        <w:rPr>
          <w:rFonts w:ascii="Times New Roman" w:eastAsia="Times New Roman" w:hAnsi="Times New Roman"/>
          <w:sz w:val="20"/>
          <w:szCs w:val="20"/>
        </w:rPr>
        <w:t>202</w:t>
      </w:r>
      <w:r w:rsidR="00724F2B">
        <w:rPr>
          <w:rFonts w:ascii="Times New Roman" w:eastAsia="Times New Roman" w:hAnsi="Times New Roman"/>
          <w:sz w:val="20"/>
          <w:szCs w:val="20"/>
        </w:rPr>
        <w:t>4</w:t>
      </w:r>
      <w:r>
        <w:rPr>
          <w:rFonts w:ascii="Times New Roman" w:eastAsia="Times New Roman" w:hAnsi="Times New Roman"/>
          <w:sz w:val="20"/>
          <w:szCs w:val="20"/>
        </w:rPr>
        <w:t>р.</w:t>
      </w:r>
    </w:p>
    <w:p w14:paraId="00000014" w14:textId="77777777" w:rsidR="006C2358" w:rsidRDefault="006C2358">
      <w:pPr>
        <w:spacing w:after="120" w:line="240" w:lineRule="auto"/>
        <w:ind w:firstLine="708"/>
        <w:jc w:val="both"/>
        <w:rPr>
          <w:rFonts w:ascii="Times New Roman" w:eastAsia="Times New Roman" w:hAnsi="Times New Roman"/>
          <w:sz w:val="20"/>
          <w:szCs w:val="20"/>
        </w:rPr>
      </w:pPr>
    </w:p>
    <w:p w14:paraId="00000015"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Обґрунтування якісних характеристик</w:t>
      </w:r>
      <w:r>
        <w:rPr>
          <w:rFonts w:ascii="Times New Roman" w:eastAsia="Times New Roman" w:hAnsi="Times New Roman"/>
          <w:sz w:val="20"/>
          <w:szCs w:val="20"/>
        </w:rPr>
        <w:t xml:space="preserve">. Пунктом 1.1.2 глави 1.1 розділу І ПРРЕЕ визначено, що </w:t>
      </w:r>
      <w:bookmarkStart w:id="0" w:name="bookmark=id.gjdgxs" w:colFirst="0" w:colLast="0"/>
      <w:bookmarkEnd w:id="0"/>
      <w:r>
        <w:rPr>
          <w:rFonts w:ascii="Times New Roman" w:eastAsia="Times New Roman" w:hAnsi="Times New Roman"/>
          <w:sz w:val="20"/>
          <w:szCs w:val="20"/>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Pr>
          <w:rFonts w:ascii="Times New Roman" w:eastAsia="Times New Roman" w:hAnsi="Times New Roman"/>
          <w:sz w:val="20"/>
          <w:szCs w:val="20"/>
        </w:rPr>
        <w:t>якість електричної енергії.</w:t>
      </w:r>
    </w:p>
    <w:p w14:paraId="00000016" w14:textId="6AD75B84"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w:t>
      </w:r>
      <w:r w:rsidR="00392447">
        <w:rPr>
          <w:rFonts w:ascii="Times New Roman" w:eastAsia="Times New Roman" w:hAnsi="Times New Roman"/>
          <w:sz w:val="20"/>
          <w:szCs w:val="20"/>
        </w:rPr>
        <w:t xml:space="preserve"> </w:t>
      </w:r>
      <w:r>
        <w:rPr>
          <w:rFonts w:ascii="Times New Roman" w:eastAsia="Times New Roman" w:hAnsi="Times New Roman"/>
          <w:sz w:val="20"/>
          <w:szCs w:val="20"/>
        </w:rPr>
        <w:t>Електропостачальник зобов’язується дотримуватися передбачених чинним законодавством вимог щодо застосування заходів із захисту довкілля.</w:t>
      </w:r>
    </w:p>
    <w:p w14:paraId="00000017"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00000018" w14:textId="77777777" w:rsidR="006C2358" w:rsidRDefault="006C2358">
      <w:pPr>
        <w:spacing w:after="0" w:line="240" w:lineRule="auto"/>
        <w:jc w:val="both"/>
        <w:rPr>
          <w:rFonts w:ascii="Times New Roman" w:eastAsia="Times New Roman" w:hAnsi="Times New Roman"/>
          <w:sz w:val="24"/>
          <w:szCs w:val="24"/>
        </w:rPr>
      </w:pPr>
    </w:p>
    <w:sectPr w:rsidR="006C23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58"/>
    <w:rsid w:val="00027E3F"/>
    <w:rsid w:val="00172168"/>
    <w:rsid w:val="00210651"/>
    <w:rsid w:val="002431BE"/>
    <w:rsid w:val="002D0656"/>
    <w:rsid w:val="00377C67"/>
    <w:rsid w:val="00392447"/>
    <w:rsid w:val="003B12D3"/>
    <w:rsid w:val="00415114"/>
    <w:rsid w:val="00436750"/>
    <w:rsid w:val="005A5F34"/>
    <w:rsid w:val="006276E9"/>
    <w:rsid w:val="006B0C62"/>
    <w:rsid w:val="006C2358"/>
    <w:rsid w:val="00724F2B"/>
    <w:rsid w:val="00874D17"/>
    <w:rsid w:val="008D128E"/>
    <w:rsid w:val="00952D12"/>
    <w:rsid w:val="009C3D5C"/>
    <w:rsid w:val="00CB4FA8"/>
    <w:rsid w:val="00EE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B7AB"/>
  <w15:docId w15:val="{F92B30FF-3EF5-47C0-94DB-A5E40C20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Unresolved Mention"/>
    <w:basedOn w:val="a0"/>
    <w:uiPriority w:val="99"/>
    <w:semiHidden/>
    <w:unhideWhenUsed/>
    <w:rsid w:val="009C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openxmlformats.org/officeDocument/2006/relationships/settings" Target="settings.xml"/><Relationship Id="rId7" Type="http://schemas.openxmlformats.org/officeDocument/2006/relationships/hyperlink" Target="https://www.nerc.gov.ua/?id=159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0" TargetMode="External"/><Relationship Id="rId5" Type="http://schemas.openxmlformats.org/officeDocument/2006/relationships/hyperlink" Target="https://prozorro.gov.ua/tender/UA-2023-11-23-005529-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Кірпічова Галина Миколаївна</cp:lastModifiedBy>
  <cp:revision>3</cp:revision>
  <dcterms:created xsi:type="dcterms:W3CDTF">2023-12-05T07:06:00Z</dcterms:created>
  <dcterms:modified xsi:type="dcterms:W3CDTF">2023-12-05T07:15:00Z</dcterms:modified>
</cp:coreProperties>
</file>